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211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Колосова Д.В.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Колосова Дмитрия Владимировича,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Колосов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Колосов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Колосова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Колосова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Колосова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Колосова Дмитрия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т.е. с </w:t>
      </w:r>
      <w:r>
        <w:rPr>
          <w:rStyle w:val="cat-Timegrp-1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211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8rplc-23">
    <w:name w:val="cat-Time grp-1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